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39257" w14:textId="77777777" w:rsidR="002958E7" w:rsidRPr="00DE44C2" w:rsidRDefault="002958E7" w:rsidP="002958E7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62528">
        <w:rPr>
          <w:rFonts w:ascii="Times New Roman" w:eastAsia="Times New Roman" w:hAnsi="Times New Roman"/>
          <w:b/>
          <w:color w:val="000000"/>
          <w:sz w:val="20"/>
          <w:szCs w:val="20"/>
        </w:rPr>
        <w:t>Комун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альне некомерційне підприємство </w:t>
      </w:r>
      <w:r w:rsidRPr="00362528">
        <w:rPr>
          <w:rFonts w:ascii="Times New Roman" w:eastAsia="Times New Roman" w:hAnsi="Times New Roman"/>
          <w:b/>
          <w:color w:val="000000"/>
          <w:sz w:val="20"/>
          <w:szCs w:val="20"/>
        </w:rPr>
        <w:t>«РОГАТИНСЬКИЙ ЦЕНТР ПЕРВИ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НОЇ МЕДИКО САНІТАРНОЇ ДОПОМОГИ»</w:t>
      </w:r>
    </w:p>
    <w:p w14:paraId="00000002" w14:textId="375C7CBF" w:rsidR="00786CA1" w:rsidRDefault="00786CA1">
      <w:pPr>
        <w:spacing w:after="0" w:line="240" w:lineRule="auto"/>
        <w:jc w:val="center"/>
        <w:rPr>
          <w:rFonts w:ascii="Times New Roman" w:eastAsia="Times New Roman" w:hAnsi="Times New Roman"/>
          <w:i/>
          <w:color w:val="4A86E8"/>
          <w:sz w:val="20"/>
          <w:szCs w:val="20"/>
        </w:rPr>
      </w:pPr>
    </w:p>
    <w:p w14:paraId="00000003" w14:textId="77777777" w:rsidR="00786CA1" w:rsidRDefault="00786CA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00000004" w14:textId="77777777" w:rsidR="00786CA1" w:rsidRDefault="002958E7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5" w14:textId="77777777" w:rsidR="00786CA1" w:rsidRDefault="002958E7">
      <w:pPr>
        <w:spacing w:after="28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закупівлі електричної енергії,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14:paraId="00000006" w14:textId="49A1C03A" w:rsidR="00786CA1" w:rsidRDefault="002958E7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7B78E453" w14:textId="77777777" w:rsidR="002958E7" w:rsidRPr="00DE44C2" w:rsidRDefault="002958E7" w:rsidP="002958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E44C2">
        <w:rPr>
          <w:rFonts w:ascii="Times New Roman" w:eastAsia="Times New Roman" w:hAnsi="Times New Roman"/>
          <w:b/>
          <w:color w:val="000000"/>
          <w:sz w:val="20"/>
          <w:szCs w:val="20"/>
        </w:rPr>
        <w:t>Комунальне некомерційне підприємство «РОГАТИНСЬКИЙ ЦЕНТР ПЕРВИНОЇ МЕДИКО САНІТАРНОЇ ДОПОМОГИ»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код: 41838805</w:t>
      </w:r>
    </w:p>
    <w:p w14:paraId="5D585A7E" w14:textId="71CF236A" w:rsidR="002958E7" w:rsidRDefault="002958E7" w:rsidP="002958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E44C2">
        <w:rPr>
          <w:rFonts w:ascii="Times New Roman" w:eastAsia="Times New Roman" w:hAnsi="Times New Roman"/>
          <w:b/>
          <w:color w:val="000000"/>
          <w:sz w:val="20"/>
          <w:szCs w:val="20"/>
        </w:rPr>
        <w:t>77000 вул. Галицька, 119А,  м. Рогатин,  Івано-Франківська обл.</w:t>
      </w:r>
    </w:p>
    <w:p w14:paraId="328E7F1D" w14:textId="77777777" w:rsidR="002958E7" w:rsidRPr="002958E7" w:rsidRDefault="002958E7" w:rsidP="002958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14:paraId="00000008" w14:textId="77777777" w:rsidR="00786CA1" w:rsidRDefault="002958E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Електрична енергія (ДК 021:2015 – 09310000-5 «Електрична енергія»). </w:t>
      </w:r>
    </w:p>
    <w:p w14:paraId="00000009" w14:textId="2285F86C" w:rsidR="00786CA1" w:rsidRPr="002958E7" w:rsidRDefault="002958E7">
      <w:pPr>
        <w:spacing w:before="280" w:after="280" w:line="240" w:lineRule="auto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958E7">
        <w:rPr>
          <w:rFonts w:ascii="Times New Roman" w:hAnsi="Times New Roman"/>
          <w:b/>
          <w:color w:val="000000"/>
          <w:shd w:val="clear" w:color="auto" w:fill="FDFEFD"/>
        </w:rPr>
        <w:t>Відкриті торги з особливостями</w:t>
      </w:r>
      <w:r w:rsidRPr="002958E7">
        <w:rPr>
          <w:rFonts w:ascii="Times New Roman" w:hAnsi="Times New Roman"/>
          <w:b/>
          <w:color w:val="000000"/>
          <w:shd w:val="clear" w:color="auto" w:fill="FDFEFD"/>
          <w:lang w:val="ru-RU"/>
        </w:rPr>
        <w:t xml:space="preserve"> </w:t>
      </w:r>
      <w:r w:rsidRPr="002958E7">
        <w:rPr>
          <w:rFonts w:ascii="Times New Roman" w:hAnsi="Times New Roman"/>
          <w:b/>
          <w:color w:val="000000"/>
          <w:shd w:val="clear" w:color="auto" w:fill="FDFEFD"/>
          <w:lang w:val="en-US"/>
        </w:rPr>
        <w:t>UA</w:t>
      </w:r>
      <w:r w:rsidRPr="002958E7">
        <w:rPr>
          <w:rFonts w:ascii="Times New Roman" w:hAnsi="Times New Roman"/>
          <w:b/>
          <w:color w:val="000000"/>
          <w:shd w:val="clear" w:color="auto" w:fill="FDFEFD"/>
          <w:lang w:val="ru-RU"/>
        </w:rPr>
        <w:t>-2023-11-21-015000-</w:t>
      </w:r>
      <w:r w:rsidRPr="002958E7">
        <w:rPr>
          <w:rFonts w:ascii="Times New Roman" w:hAnsi="Times New Roman"/>
          <w:b/>
          <w:color w:val="000000"/>
          <w:shd w:val="clear" w:color="auto" w:fill="FDFEFD"/>
          <w:lang w:val="en-US"/>
        </w:rPr>
        <w:t>a</w:t>
      </w:r>
    </w:p>
    <w:p w14:paraId="0000000A" w14:textId="12134E05" w:rsidR="00786CA1" w:rsidRDefault="002958E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2958E7">
        <w:rPr>
          <w:rFonts w:ascii="Times New Roman" w:eastAsia="Times New Roman" w:hAnsi="Times New Roman"/>
          <w:b/>
          <w:sz w:val="20"/>
          <w:szCs w:val="20"/>
        </w:rPr>
        <w:t>599470.20</w:t>
      </w:r>
      <w:r>
        <w:rPr>
          <w:rFonts w:ascii="Times New Roman" w:eastAsia="Times New Roman" w:hAnsi="Times New Roman"/>
          <w:sz w:val="20"/>
          <w:szCs w:val="20"/>
        </w:rPr>
        <w:t xml:space="preserve"> (</w:t>
      </w:r>
      <w:r w:rsidRPr="002958E7">
        <w:rPr>
          <w:rFonts w:ascii="Times New Roman" w:eastAsia="Times New Roman" w:hAnsi="Times New Roman"/>
          <w:b/>
          <w:sz w:val="20"/>
          <w:szCs w:val="20"/>
        </w:rPr>
        <w:t>П'ятсот дев'яносто дев'ять тисяч чотириста сімдесят гривень 20 копійок)</w:t>
      </w:r>
      <w:r w:rsidRPr="002958E7">
        <w:rPr>
          <w:rFonts w:ascii="Times New Roman" w:eastAsia="Times New Roman" w:hAnsi="Times New Roman"/>
          <w:b/>
          <w:sz w:val="20"/>
          <w:szCs w:val="20"/>
        </w:rPr>
        <w:t xml:space="preserve">. </w:t>
      </w:r>
      <w:r>
        <w:rPr>
          <w:rFonts w:ascii="Times New Roman" w:eastAsia="Times New Roman" w:hAnsi="Times New Roman"/>
          <w:sz w:val="20"/>
          <w:szCs w:val="20"/>
        </w:rPr>
        <w:t>Визначення очікуваної вартості предмета закупівлі обумовлено аналізом споживання (річного та місячного) електри</w:t>
      </w:r>
      <w:r>
        <w:rPr>
          <w:rFonts w:ascii="Times New Roman" w:eastAsia="Times New Roman" w:hAnsi="Times New Roman"/>
          <w:sz w:val="20"/>
          <w:szCs w:val="20"/>
        </w:rPr>
        <w:t>чної енергії за календарний рік.</w:t>
      </w:r>
      <w:r>
        <w:rPr>
          <w:rFonts w:ascii="Times New Roman" w:eastAsia="Times New Roman" w:hAnsi="Times New Roman"/>
          <w:sz w:val="20"/>
          <w:szCs w:val="20"/>
        </w:rPr>
        <w:t xml:space="preserve"> 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</w:t>
      </w:r>
      <w:r>
        <w:rPr>
          <w:rFonts w:ascii="Times New Roman" w:eastAsia="Times New Roman" w:hAnsi="Times New Roman"/>
          <w:sz w:val="20"/>
          <w:szCs w:val="20"/>
        </w:rPr>
        <w:t>ена наказом Міністерства розвитку економіки, торгівлі та сільського господарства України 18.02.2020 № 275.</w:t>
      </w:r>
    </w:p>
    <w:p w14:paraId="0000000B" w14:textId="77777777" w:rsidR="00786CA1" w:rsidRDefault="002958E7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 цьому розрахунок очікуваної вартості проводився згідно з аналізом цін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електропостачальників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на електричну енергію на дату формування очікуваної в</w:t>
      </w:r>
      <w:r>
        <w:rPr>
          <w:rFonts w:ascii="Times New Roman" w:eastAsia="Times New Roman" w:hAnsi="Times New Roman"/>
          <w:sz w:val="20"/>
          <w:szCs w:val="20"/>
        </w:rPr>
        <w:t xml:space="preserve">артості предмета закупівлі. До ціни електричної енергії включена вартість електричної енергії,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закупованої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на оптовому ринку електричної енергії (внутрішньодобовому ринку або ринку електричної енергії на добу наперед), послуги з перед</w:t>
      </w:r>
      <w:r>
        <w:rPr>
          <w:rFonts w:ascii="Times New Roman" w:eastAsia="Times New Roman" w:hAnsi="Times New Roman"/>
          <w:sz w:val="20"/>
          <w:szCs w:val="20"/>
        </w:rPr>
        <w:t xml:space="preserve">ачі електричної енергії, націнка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та всі визначені законодавством податки та збори. </w:t>
      </w:r>
    </w:p>
    <w:p w14:paraId="0000000C" w14:textId="431C8420" w:rsidR="00786CA1" w:rsidRDefault="002958E7">
      <w:pPr>
        <w:spacing w:before="280" w:after="28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Pr="002958E7">
        <w:t xml:space="preserve"> </w:t>
      </w:r>
      <w:r w:rsidRPr="002958E7">
        <w:rPr>
          <w:rFonts w:ascii="Times New Roman" w:eastAsia="Times New Roman" w:hAnsi="Times New Roman"/>
          <w:b/>
          <w:sz w:val="20"/>
          <w:szCs w:val="20"/>
        </w:rPr>
        <w:t>599470.20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</w:t>
      </w:r>
      <w:r w:rsidRPr="002958E7">
        <w:rPr>
          <w:rFonts w:ascii="Times New Roman" w:eastAsia="Times New Roman" w:hAnsi="Times New Roman"/>
          <w:b/>
          <w:sz w:val="20"/>
          <w:szCs w:val="20"/>
        </w:rPr>
        <w:t>П'ятсот дев'яносто дев'ять тисяч чотириста сімдесят гривень 20 копійок</w:t>
      </w:r>
      <w:r>
        <w:rPr>
          <w:rFonts w:ascii="Times New Roman" w:eastAsia="Times New Roman" w:hAnsi="Times New Roman"/>
          <w:b/>
          <w:sz w:val="20"/>
          <w:szCs w:val="20"/>
        </w:rPr>
        <w:t>)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000000D" w14:textId="77777777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Нормативно-правове регулювання.</w:t>
      </w:r>
      <w:r>
        <w:rPr>
          <w:rFonts w:ascii="Times New Roman" w:eastAsia="Times New Roman" w:hAnsi="Times New Roman"/>
          <w:sz w:val="20"/>
          <w:szCs w:val="20"/>
        </w:rPr>
        <w:t xml:space="preserve"> Закупівля електричної </w:t>
      </w:r>
      <w:r>
        <w:rPr>
          <w:rFonts w:ascii="Times New Roman" w:eastAsia="Times New Roman" w:hAnsi="Times New Roman"/>
          <w:sz w:val="20"/>
          <w:szCs w:val="20"/>
        </w:rPr>
        <w:t xml:space="preserve">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Національної комісії , що </w:t>
      </w:r>
      <w:r>
        <w:rPr>
          <w:rFonts w:ascii="Times New Roman" w:eastAsia="Times New Roman" w:hAnsi="Times New Roman"/>
          <w:sz w:val="20"/>
          <w:szCs w:val="20"/>
        </w:rPr>
        <w:t>здійснює державне регулювання у сферах енергетики та комунальних послуг (далі — НКРЕКП) від 14.03.2018 № 312 (далі — ПРРЕЕ), Законом України «Про публічні закупівлі» від 25.12.2015 № 922-VIII (далі — Закон про закупівлі), Кодексом системи розподілу, затвер</w:t>
      </w:r>
      <w:r>
        <w:rPr>
          <w:rFonts w:ascii="Times New Roman" w:eastAsia="Times New Roman" w:hAnsi="Times New Roman"/>
          <w:sz w:val="20"/>
          <w:szCs w:val="20"/>
        </w:rPr>
        <w:t>дженим постановою Національної комісії регулювання електроенергетики та комунальних послуг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</w:t>
      </w:r>
      <w:r>
        <w:rPr>
          <w:rFonts w:ascii="Times New Roman" w:eastAsia="Times New Roman" w:hAnsi="Times New Roman"/>
          <w:sz w:val="20"/>
          <w:szCs w:val="20"/>
        </w:rPr>
        <w:t>им постановою НКРЕКП від 12.06.2018 № 375 (далі — Порядок № 375), та іншими нормативно-правовими актами, що стосуються предмета закупівлі.</w:t>
      </w:r>
    </w:p>
    <w:p w14:paraId="0000000E" w14:textId="77777777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Загальні положення.</w:t>
      </w:r>
      <w:r>
        <w:rPr>
          <w:rFonts w:ascii="Times New Roman" w:eastAsia="Times New Roman" w:hAnsi="Times New Roman"/>
          <w:sz w:val="20"/>
          <w:szCs w:val="20"/>
        </w:rPr>
        <w:t xml:space="preserve"> Згідно з пунктом 26 статті 1 Закону електрична енергія — енергія, що виробляється на об’єктах еле</w:t>
      </w:r>
      <w:r>
        <w:rPr>
          <w:rFonts w:ascii="Times New Roman" w:eastAsia="Times New Roman" w:hAnsi="Times New Roman"/>
          <w:sz w:val="20"/>
          <w:szCs w:val="20"/>
        </w:rPr>
        <w:t xml:space="preserve">ктроенергетики і є товаром, призначеним для купівлі-продажу. Статтею 56 Закону визначено, що постачання електричної енергії споживачам здійснюється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електропостачальниками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які отримали відповідну ліцензію, за договором постачання електричної енергії спожив</w:t>
      </w:r>
      <w:r>
        <w:rPr>
          <w:rFonts w:ascii="Times New Roman" w:eastAsia="Times New Roman" w:hAnsi="Times New Roman"/>
          <w:sz w:val="20"/>
          <w:szCs w:val="20"/>
        </w:rPr>
        <w:t>ачу.</w:t>
      </w:r>
    </w:p>
    <w:p w14:paraId="0000000F" w14:textId="77777777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Інформація про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повинна міститись у переліку (ліцензійному реєстрі НКРЕКП) суб'єктів господарювання, які відповідно до вимог Закону отримали ліцензію на право провадження господарської діяльності з постачання електричної енергії, я</w:t>
      </w:r>
      <w:r>
        <w:rPr>
          <w:rFonts w:ascii="Times New Roman" w:eastAsia="Times New Roman" w:hAnsi="Times New Roman"/>
          <w:sz w:val="20"/>
          <w:szCs w:val="20"/>
        </w:rPr>
        <w:t xml:space="preserve">кий розміщено на офіційному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вебсайті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НКРЕКП у розділі: </w:t>
      </w:r>
      <w:hyperlink r:id="rId5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Електрична енергія</w:t>
        </w:r>
      </w:hyperlink>
      <w:r>
        <w:rPr>
          <w:rFonts w:ascii="Times New Roman" w:eastAsia="Times New Roman" w:hAnsi="Times New Roman"/>
          <w:sz w:val="20"/>
          <w:szCs w:val="20"/>
        </w:rPr>
        <w:t>  /  </w:t>
      </w:r>
      <w:hyperlink r:id="rId6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Ліцензування</w:t>
        </w:r>
      </w:hyperlink>
      <w:r>
        <w:rPr>
          <w:rFonts w:ascii="Times New Roman" w:eastAsia="Times New Roman" w:hAnsi="Times New Roman"/>
          <w:sz w:val="20"/>
          <w:szCs w:val="20"/>
        </w:rPr>
        <w:t>  /  </w:t>
      </w:r>
      <w:hyperlink r:id="rId7"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Ре</w:t>
        </w:r>
        <w:r>
          <w:rPr>
            <w:rFonts w:ascii="Times New Roman" w:eastAsia="Times New Roman" w:hAnsi="Times New Roman"/>
            <w:color w:val="0000FF"/>
            <w:sz w:val="20"/>
            <w:szCs w:val="20"/>
            <w:u w:val="single"/>
          </w:rPr>
          <w:t>єстри ліцензіатів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(вид діяльності — постачання електричної енергії). </w:t>
      </w:r>
    </w:p>
    <w:p w14:paraId="33A04965" w14:textId="77777777" w:rsidR="002958E7" w:rsidRPr="002958E7" w:rsidRDefault="002958E7" w:rsidP="002958E7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повинен забезпечити поставку електричної енергії на об’єкт замовника </w:t>
      </w:r>
      <w:r w:rsidRPr="002958E7">
        <w:rPr>
          <w:rFonts w:ascii="Times New Roman" w:eastAsia="Times New Roman" w:hAnsi="Times New Roman"/>
          <w:b/>
          <w:sz w:val="20"/>
          <w:szCs w:val="20"/>
        </w:rPr>
        <w:t>Комунальне некомерційне підприємство «РОГАТИНСЬКИЙ ЦЕНТР ПЕРВИНОЇ МЕДИКО САНІТАРНОЇ ДОПОМОГИ»</w:t>
      </w:r>
    </w:p>
    <w:p w14:paraId="1BB63414" w14:textId="77777777" w:rsidR="002958E7" w:rsidRDefault="002958E7" w:rsidP="002958E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, який знаходиться за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адресою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DE44C2">
        <w:rPr>
          <w:rFonts w:ascii="Times New Roman" w:eastAsia="Times New Roman" w:hAnsi="Times New Roman"/>
          <w:b/>
          <w:color w:val="000000"/>
          <w:sz w:val="20"/>
          <w:szCs w:val="20"/>
        </w:rPr>
        <w:t>77000 вул. Галицька, 119А,  м. Рогатин,  Івано-Франківська обл.</w:t>
      </w:r>
    </w:p>
    <w:p w14:paraId="00000010" w14:textId="5280F362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та підключений до міс</w:t>
      </w:r>
      <w:r>
        <w:rPr>
          <w:rFonts w:ascii="Times New Roman" w:eastAsia="Times New Roman" w:hAnsi="Times New Roman"/>
          <w:sz w:val="20"/>
          <w:szCs w:val="20"/>
        </w:rPr>
        <w:t xml:space="preserve">цевих розподільчих мереж відповідно до вимог Кодексу розподільчих систем, технічні та якісні характеристики якої повинні відповідати нормам чинного на території України законодавства, державним, міжнародним стандартам та вимогам державної політики України </w:t>
      </w:r>
      <w:r>
        <w:rPr>
          <w:rFonts w:ascii="Times New Roman" w:eastAsia="Times New Roman" w:hAnsi="Times New Roman"/>
          <w:sz w:val="20"/>
          <w:szCs w:val="20"/>
        </w:rPr>
        <w:t>в галузі захисту довкілля.</w:t>
      </w:r>
    </w:p>
    <w:p w14:paraId="00000011" w14:textId="77777777" w:rsidR="00786CA1" w:rsidRDefault="00786CA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12" w14:textId="4D3F877B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технічних характеристик. </w:t>
      </w:r>
      <w:r>
        <w:rPr>
          <w:rFonts w:ascii="Times New Roman" w:eastAsia="Times New Roman" w:hAnsi="Times New Roman"/>
          <w:sz w:val="20"/>
          <w:szCs w:val="20"/>
        </w:rPr>
        <w:t xml:space="preserve">Термін постачання — з 01.01.2024 по 31.12.2024 </w:t>
      </w:r>
      <w:r>
        <w:rPr>
          <w:rFonts w:ascii="Times New Roman" w:eastAsia="Times New Roman" w:hAnsi="Times New Roman"/>
          <w:sz w:val="20"/>
          <w:szCs w:val="20"/>
        </w:rPr>
        <w:t xml:space="preserve">р. </w:t>
      </w:r>
    </w:p>
    <w:p w14:paraId="00000013" w14:textId="0D721DB1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Кількісною характеристикою предмета закупівлі є обсяг споживання електричної енергії. За одиницю ви</w:t>
      </w:r>
      <w:r>
        <w:rPr>
          <w:rFonts w:ascii="Times New Roman" w:eastAsia="Times New Roman" w:hAnsi="Times New Roman"/>
          <w:sz w:val="20"/>
          <w:szCs w:val="20"/>
        </w:rPr>
        <w:t>міру кількості електричної енергії приймається кіловат-година, яка дорівнює кількості енергії, спожитої пристроями потужністю в один кіловат протягом однієї години. Обсяг, необхідний для забезпечення діяльності та власних потреб об’єктів замовника, та врах</w:t>
      </w:r>
      <w:r>
        <w:rPr>
          <w:rFonts w:ascii="Times New Roman" w:eastAsia="Times New Roman" w:hAnsi="Times New Roman"/>
          <w:sz w:val="20"/>
          <w:szCs w:val="20"/>
        </w:rPr>
        <w:t>овуючи обсяги споживання переднього календарного року, становить 70000.00 кВт. год на 2024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р.</w:t>
      </w:r>
    </w:p>
    <w:p w14:paraId="00000014" w14:textId="77777777" w:rsidR="00786CA1" w:rsidRDefault="00786CA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15" w14:textId="77777777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Обґрунтування якісних характеристик</w:t>
      </w:r>
      <w:r>
        <w:rPr>
          <w:rFonts w:ascii="Times New Roman" w:eastAsia="Times New Roman" w:hAnsi="Times New Roman"/>
          <w:sz w:val="20"/>
          <w:szCs w:val="20"/>
        </w:rPr>
        <w:t xml:space="preserve">. Пунктом 1.1.2 глави 1.1 розділу І ПРРЕЕ визначено, що </w:t>
      </w:r>
      <w:bookmarkStart w:id="1" w:name="bookmark=id.gjdgxs" w:colFirst="0" w:colLast="0"/>
      <w:bookmarkEnd w:id="1"/>
      <w:r>
        <w:rPr>
          <w:rFonts w:ascii="Times New Roman" w:eastAsia="Times New Roman" w:hAnsi="Times New Roman"/>
          <w:sz w:val="20"/>
          <w:szCs w:val="20"/>
        </w:rPr>
        <w:t>якість електропостачання — це перелік визначених Регулятором показ</w:t>
      </w:r>
      <w:r>
        <w:rPr>
          <w:rFonts w:ascii="Times New Roman" w:eastAsia="Times New Roman" w:hAnsi="Times New Roman"/>
          <w:sz w:val="20"/>
          <w:szCs w:val="20"/>
        </w:rPr>
        <w:t xml:space="preserve">ників (і їх величин), які характеризують рівень надійності (безперервності) електропостачання, комерційної якості надання послуг з передачі, розподілу та постачання електричної енергії, а також </w:t>
      </w:r>
      <w:bookmarkStart w:id="2" w:name="bookmark=id.30j0zll" w:colFirst="0" w:colLast="0"/>
      <w:bookmarkEnd w:id="2"/>
      <w:r>
        <w:rPr>
          <w:rFonts w:ascii="Times New Roman" w:eastAsia="Times New Roman" w:hAnsi="Times New Roman"/>
          <w:sz w:val="20"/>
          <w:szCs w:val="20"/>
        </w:rPr>
        <w:t>якість електричної енергії.</w:t>
      </w:r>
    </w:p>
    <w:p w14:paraId="00000016" w14:textId="77777777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забезпечує дотримання загальних та гарантованих стандартів якості надання послуг з електропостачання, у тому числі тих, що передбачені згідно з Порядком № 375, Законом, ПРРЕЕ, КСР, умовами договору про постачання електричної енергії (до</w:t>
      </w:r>
      <w:r>
        <w:rPr>
          <w:rFonts w:ascii="Times New Roman" w:eastAsia="Times New Roman" w:hAnsi="Times New Roman"/>
          <w:sz w:val="20"/>
          <w:szCs w:val="20"/>
        </w:rPr>
        <w:t>говору про закупівлю) та іншими нормативно-правовими актами. Згідно зі статтею 18 Закону показники якості електропостачання повинні відповідати величинам, що затверджені НКРЕКП. Відповідно до положень пункту 11.4.6 глави 11.4 розділу XI КСР параметри якост</w:t>
      </w:r>
      <w:r>
        <w:rPr>
          <w:rFonts w:ascii="Times New Roman" w:eastAsia="Times New Roman" w:hAnsi="Times New Roman"/>
          <w:sz w:val="20"/>
          <w:szCs w:val="20"/>
        </w:rPr>
        <w:t>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Стосовно технічних,</w:t>
      </w:r>
      <w:r>
        <w:rPr>
          <w:rFonts w:ascii="Times New Roman" w:eastAsia="Times New Roman" w:hAnsi="Times New Roman"/>
          <w:sz w:val="20"/>
          <w:szCs w:val="20"/>
        </w:rPr>
        <w:t xml:space="preserve"> якісних характеристик предмета закупівлі передбачається необхідність застосування заходів із захисту довкілля, у тому числі під час виконання договору про закупівлю.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зобов’язується дотримуватися передбачених чинним законодавством вимог</w:t>
      </w:r>
      <w:r>
        <w:rPr>
          <w:rFonts w:ascii="Times New Roman" w:eastAsia="Times New Roman" w:hAnsi="Times New Roman"/>
          <w:sz w:val="20"/>
          <w:szCs w:val="20"/>
        </w:rPr>
        <w:t xml:space="preserve"> щодо застосування заходів із захисту довкілля.</w:t>
      </w:r>
    </w:p>
    <w:p w14:paraId="00000017" w14:textId="77777777" w:rsidR="00786CA1" w:rsidRDefault="002958E7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зобов'язується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(замовнику), що за належних умов забезпечать задоволення попиту на сп</w:t>
      </w:r>
      <w:r>
        <w:rPr>
          <w:rFonts w:ascii="Times New Roman" w:eastAsia="Times New Roman" w:hAnsi="Times New Roman"/>
          <w:sz w:val="20"/>
          <w:szCs w:val="20"/>
        </w:rPr>
        <w:t xml:space="preserve">оживання електричної енергії споживачу (замовнику).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зобов'язується забезпечити комерційну якість послуг, які надаються споживачу (замовнику), що передбачає вчасне та повне інформування споживача (замовника) про умови постачання електрич</w:t>
      </w:r>
      <w:r>
        <w:rPr>
          <w:rFonts w:ascii="Times New Roman" w:eastAsia="Times New Roman" w:hAnsi="Times New Roman"/>
          <w:sz w:val="20"/>
          <w:szCs w:val="20"/>
        </w:rPr>
        <w:t xml:space="preserve">ної енергії, ціни на електричну енергію та вартість послуг, що надаються, надання роз’яснень положень актів чинного законодавства, якими регулюються відносини між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електропостачальником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та споживачем (замовником), ведення точних та прозорих розрахунків із с</w:t>
      </w:r>
      <w:r>
        <w:rPr>
          <w:rFonts w:ascii="Times New Roman" w:eastAsia="Times New Roman" w:hAnsi="Times New Roman"/>
          <w:sz w:val="20"/>
          <w:szCs w:val="20"/>
        </w:rPr>
        <w:t>поживачем (замовником), а також можливість вирішення спірних питань шляхом досудового врегулювання. Споживач (замовник) має право на отримання компенсації за недотримання показників комерційної якості надання послуг постачальником. Постачальник зобов’язуєт</w:t>
      </w:r>
      <w:r>
        <w:rPr>
          <w:rFonts w:ascii="Times New Roman" w:eastAsia="Times New Roman" w:hAnsi="Times New Roman"/>
          <w:sz w:val="20"/>
          <w:szCs w:val="20"/>
        </w:rPr>
        <w:t xml:space="preserve">ься надавати компенсацію споживачу (замовнику) за недотримання показників комерційної якості надання послуг постачальником у порядку, затвердженому Регулятором, та опублікувати на своєму офіційному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вебсайті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порядок надання компенсацій та їх розміри.</w:t>
      </w:r>
    </w:p>
    <w:p w14:paraId="00000018" w14:textId="77777777" w:rsidR="00786CA1" w:rsidRDefault="00786C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786CA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A1"/>
    <w:rsid w:val="002958E7"/>
    <w:rsid w:val="0078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17A8"/>
  <w15:docId w15:val="{E09FDF23-75AF-43E4-8DCC-1A77BDF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E7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1607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rc.gov.ua/?id=15953" TargetMode="External"/><Relationship Id="rId5" Type="http://schemas.openxmlformats.org/officeDocument/2006/relationships/hyperlink" Target="https://www.nerc.gov.ua/?id=159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IbeQufqjHiprVrnLsK83Z50wg==">AMUW2mVZUOMgQyVuCjTn2cVOf8cLtQ5RWS7cJ86hAd7TaEn2TNvqT2yA4DfDJWEd3Xli76mfxaC20zttQs2xOHG6HYl58HlOyP/xSsJrZXSUL7ZPfDs5/Fq6lijaFky8PGIM9Zd4AAq/GyIw1SymMPGuAFAJHVa/qw==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5080</Words>
  <Characters>2896</Characters>
  <Application>Microsoft Office Word</Application>
  <DocSecurity>0</DocSecurity>
  <Lines>24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Кривень</cp:lastModifiedBy>
  <cp:revision>2</cp:revision>
  <dcterms:created xsi:type="dcterms:W3CDTF">2021-03-02T07:11:00Z</dcterms:created>
  <dcterms:modified xsi:type="dcterms:W3CDTF">2023-12-12T20:15:00Z</dcterms:modified>
</cp:coreProperties>
</file>